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247E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247EC5">
        <w:rPr>
          <w:b/>
          <w:sz w:val="24"/>
          <w:szCs w:val="24"/>
        </w:rPr>
        <w:t>1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5C1092">
        <w:trPr>
          <w:trHeight w:val="16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B477C0" w:rsidP="005C14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</w:t>
            </w:r>
            <w:r w:rsidR="005C1495"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B477C0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8A300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B477C0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5C1495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C1495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8A300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B477C0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49 900</w:t>
            </w:r>
          </w:p>
        </w:tc>
      </w:tr>
      <w:tr w:rsidR="00B47B81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566C83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ст. Ханская, ул. Верещагина (район участковой больницы) (приложение </w:t>
            </w:r>
            <w:r w:rsidR="00566C83" w:rsidRPr="00D614BB">
              <w:rPr>
                <w:rFonts w:ascii="Times New Roman" w:hAnsi="Times New Roman" w:cs="Times New Roman"/>
              </w:rPr>
              <w:t>№2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8A300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8A300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4704C0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6 956</w:t>
            </w:r>
          </w:p>
        </w:tc>
      </w:tr>
      <w:tr w:rsidR="00B47B8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566C83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п. Северный, ул. Ленина, 22 (приложение </w:t>
            </w:r>
            <w:r w:rsidR="00566C83" w:rsidRPr="00D614BB">
              <w:rPr>
                <w:rFonts w:ascii="Times New Roman" w:hAnsi="Times New Roman" w:cs="Times New Roman"/>
              </w:rPr>
              <w:t>№3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B47B81" w:rsidP="000E1FA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E1FAD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9F35B3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2 874</w:t>
            </w:r>
          </w:p>
        </w:tc>
      </w:tr>
      <w:tr w:rsidR="00F43B4F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ст. Ханская, ул. Верещагина -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59A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F459A5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59A5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122 850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Шоссейная и 3-го Переулка (приложение 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Шоссейная и 3-го Переулка (приложение 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F43B4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Шоссейная и 3-го Переулка (приложение 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F43B4F" w:rsidP="00F43B4F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8B52A6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Промышленная и </w:t>
            </w:r>
            <w:proofErr w:type="spellStart"/>
            <w:r w:rsidRPr="00D614BB">
              <w:rPr>
                <w:rFonts w:ascii="Times New Roman" w:hAnsi="Times New Roman" w:cs="Times New Roman"/>
                <w:color w:val="000000" w:themeColor="text1"/>
              </w:rPr>
              <w:t>Келермесское</w:t>
            </w:r>
            <w:proofErr w:type="spellEnd"/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 шоссе (приложение №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614BB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D614BB">
              <w:rPr>
                <w:rFonts w:ascii="Times New Roman" w:hAnsi="Times New Roman" w:cs="Times New Roman"/>
              </w:rPr>
              <w:t xml:space="preserve">, ул. Садовая и пер. Клубный (приложение № 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F96CA3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2 141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(маг. «Валентина») (приложение № 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BC3A1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614BB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D614BB">
              <w:rPr>
                <w:rFonts w:ascii="Times New Roman" w:hAnsi="Times New Roman" w:cs="Times New Roman"/>
              </w:rPr>
              <w:t>, 636 (приложение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5" w:rsidRPr="00D614BB" w:rsidRDefault="00BC3A15" w:rsidP="00BC3A1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A72FF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A72F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A72FF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Курганная, 310 (приложение №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  <w:p w:rsidR="00A72FFC" w:rsidRPr="00D614BB" w:rsidRDefault="00A72FFC" w:rsidP="004A26B7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бытовые</w:t>
            </w:r>
            <w:proofErr w:type="gramEnd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A72FF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A72FFC" w:rsidP="0044381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44381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C" w:rsidRPr="00D614BB" w:rsidRDefault="0044381B" w:rsidP="00A72FF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87 360</w:t>
            </w:r>
          </w:p>
        </w:tc>
      </w:tr>
      <w:tr w:rsidR="00867B8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867B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867B8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г. Майкоп, ул. Адыгейская (напротив МКД по ул. Пролетарская, 304)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867B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867B8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A" w:rsidRPr="00D614BB" w:rsidRDefault="00867B8A" w:rsidP="00867B8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8E318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8E318F" w:rsidP="008E31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BA" w:rsidRPr="00D614BB" w:rsidRDefault="008E318F" w:rsidP="008E318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Чкалова (между «Гиппократом» и МКД - 16-этажный дом) </w:t>
            </w:r>
          </w:p>
          <w:p w:rsidR="008E318F" w:rsidRPr="00D614BB" w:rsidRDefault="008E318F" w:rsidP="008E318F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12)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8E318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8E318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8E318F" w:rsidP="008E318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8E318F" w:rsidP="0044381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44381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F" w:rsidRPr="00D614BB" w:rsidRDefault="00C440CE" w:rsidP="008E318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1874A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  <w:p w:rsidR="001874AD" w:rsidRPr="00D614BB" w:rsidRDefault="001874AD" w:rsidP="004A26B7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66BD4" w:rsidP="00A21A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A21AE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A21AEB" w:rsidP="001874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10 455</w:t>
            </w:r>
          </w:p>
        </w:tc>
      </w:tr>
      <w:tr w:rsidR="001874A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живая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874AD" w:rsidP="00187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166BD4" w:rsidP="00C368F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368FD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D" w:rsidRPr="00D614BB" w:rsidRDefault="000F7781" w:rsidP="001874A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2A41E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2A41E0" w:rsidP="002A41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2A41E0" w:rsidP="002A41E0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- (Бульвар Победы - у самолета) (приложение № 13)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2A41E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холодильная камера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2A41E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прохладительные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напитки, попкорн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2A41E0" w:rsidP="002A41E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D94860" w:rsidP="000F7781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F7781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0" w:rsidRPr="00D614BB" w:rsidRDefault="000F7781" w:rsidP="002A41E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D9486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D948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D94860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Спортивная, 6 (приложение № 14)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4A26B7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D9486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D94860" w:rsidP="000F7781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F7781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0" w:rsidRPr="00D614BB" w:rsidRDefault="000F7781" w:rsidP="00D9486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614BB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D614BB">
              <w:rPr>
                <w:rFonts w:ascii="Times New Roman" w:hAnsi="Times New Roman" w:cs="Times New Roman"/>
              </w:rPr>
              <w:t xml:space="preserve">, 547 (СТО) (приложение № 15)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7D7DD4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D7DD4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7D7DD4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30378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614BB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614BB">
              <w:rPr>
                <w:rFonts w:ascii="Times New Roman" w:hAnsi="Times New Roman" w:cs="Times New Roman"/>
              </w:rPr>
              <w:t xml:space="preserve"> - ул. Пушкина (приложение </w:t>
            </w:r>
            <w:r w:rsidR="00430378" w:rsidRPr="00D614BB">
              <w:rPr>
                <w:rFonts w:ascii="Times New Roman" w:hAnsi="Times New Roman" w:cs="Times New Roman"/>
              </w:rPr>
              <w:t>№ 16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7D7DD4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D7DD4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E94EFD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3 564</w:t>
            </w:r>
          </w:p>
        </w:tc>
      </w:tr>
      <w:tr w:rsidR="00D0762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30378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- (Бульвар Победы - у самолета) (приложение </w:t>
            </w:r>
            <w:r w:rsidR="00430378" w:rsidRPr="00D614BB">
              <w:rPr>
                <w:rFonts w:ascii="Times New Roman" w:hAnsi="Times New Roman" w:cs="Times New Roman"/>
              </w:rPr>
              <w:t>№ 13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D0762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D07624" w:rsidP="000F1F1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F1F1A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24" w:rsidRPr="00D614BB" w:rsidRDefault="00E94EFD" w:rsidP="00D0762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3 564</w:t>
            </w:r>
          </w:p>
        </w:tc>
      </w:tr>
      <w:tr w:rsidR="00F1091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F109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162D9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Депутатская, 8 (приложение </w:t>
            </w:r>
            <w:r w:rsidR="00162D92" w:rsidRPr="00D614BB">
              <w:rPr>
                <w:rFonts w:ascii="Times New Roman" w:hAnsi="Times New Roman" w:cs="Times New Roman"/>
              </w:rPr>
              <w:t>№ 1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книги</w:t>
            </w:r>
            <w:proofErr w:type="gramEnd"/>
            <w:r w:rsidRPr="00D614BB">
              <w:rPr>
                <w:rFonts w:ascii="Times New Roman" w:hAnsi="Times New Roman" w:cs="Times New Roman"/>
              </w:rPr>
              <w:t>, печатные издания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F1091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F10911" w:rsidP="000F1F1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F1F1A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1" w:rsidRPr="00D614BB" w:rsidRDefault="000F1F1A" w:rsidP="00F1091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360A4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360A4B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360A4B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10 455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0D7812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D7812" w:rsidRPr="00D614BB">
              <w:rPr>
                <w:color w:val="000000" w:themeColor="text1"/>
                <w:sz w:val="24"/>
                <w:szCs w:val="24"/>
              </w:rPr>
              <w:t>6.</w:t>
            </w:r>
            <w:r w:rsidRPr="00D614BB">
              <w:rPr>
                <w:color w:val="000000" w:themeColor="text1"/>
                <w:sz w:val="24"/>
                <w:szCs w:val="24"/>
              </w:rPr>
              <w:t>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0D7812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8E013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8E013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8E0134" w:rsidP="000D7812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D7812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4" w:rsidRPr="00D614BB" w:rsidRDefault="000D7812" w:rsidP="008E013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95318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95318B" w:rsidP="009531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95318B" w:rsidP="00162D9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Адыгейская, 164 (приложение № 1</w:t>
            </w:r>
            <w:r w:rsidR="00162D92" w:rsidRPr="00D614BB">
              <w:rPr>
                <w:rFonts w:ascii="Times New Roman" w:hAnsi="Times New Roman" w:cs="Times New Roman"/>
              </w:rPr>
              <w:t>7</w:t>
            </w:r>
            <w:r w:rsidRPr="00D61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95318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95318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95318B" w:rsidP="0095318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E178B3" w:rsidP="006E1783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6E1783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B" w:rsidRPr="00D614BB" w:rsidRDefault="006E1783" w:rsidP="0095318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C978A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D614BB" w:rsidRDefault="00C978AF" w:rsidP="00C978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B" w:rsidRPr="00D614BB" w:rsidRDefault="00C978AF" w:rsidP="0001721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Гоголя - ул. Первомайская </w:t>
            </w:r>
          </w:p>
          <w:p w:rsidR="00C978AF" w:rsidRPr="00D614BB" w:rsidRDefault="00C978AF" w:rsidP="0001721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</w:t>
            </w:r>
            <w:r w:rsidR="0001721B" w:rsidRPr="00D614BB">
              <w:rPr>
                <w:rFonts w:ascii="Times New Roman" w:hAnsi="Times New Roman" w:cs="Times New Roman"/>
              </w:rPr>
              <w:t>№ 18)</w:t>
            </w:r>
            <w:r w:rsidRPr="00D61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D614BB" w:rsidRDefault="00C978A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</w:t>
            </w:r>
            <w:r w:rsidR="00C04A1B" w:rsidRPr="00D614BB">
              <w:rPr>
                <w:rFonts w:ascii="Times New Roman" w:hAnsi="Times New Roman" w:cs="Times New Roman"/>
              </w:rPr>
              <w:t>«</w:t>
            </w:r>
            <w:r w:rsidRPr="00D614BB">
              <w:rPr>
                <w:rFonts w:ascii="Times New Roman" w:hAnsi="Times New Roman" w:cs="Times New Roman"/>
              </w:rPr>
              <w:t>стакан</w:t>
            </w:r>
            <w:r w:rsidR="00C04A1B" w:rsidRPr="00D614BB">
              <w:rPr>
                <w:rFonts w:ascii="Times New Roman" w:hAnsi="Times New Roman" w:cs="Times New Roman"/>
              </w:rPr>
              <w:t>»</w:t>
            </w:r>
            <w:r w:rsidRPr="00D61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D614BB" w:rsidRDefault="00C978AF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D614BB" w:rsidRDefault="00C978AF" w:rsidP="00C978A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C978AF" w:rsidRPr="00D614BB" w:rsidRDefault="00C978AF" w:rsidP="00C978AF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C978AF" w:rsidRPr="00D614BB" w:rsidRDefault="00C978AF" w:rsidP="00C978AF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AF" w:rsidRPr="00D614BB" w:rsidRDefault="00293EF5" w:rsidP="006E178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6E1783" w:rsidRPr="00D614BB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</w:tr>
      <w:tr w:rsidR="00293EF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293EF5" w:rsidP="00293E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293EF5" w:rsidP="00293EF5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Депутатская, 8 (приложение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293EF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293EF5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293EF5" w:rsidP="00293EF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293EF5" w:rsidRPr="00D614BB" w:rsidRDefault="00293EF5" w:rsidP="00293EF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293EF5" w:rsidRPr="00D614BB" w:rsidRDefault="00293EF5" w:rsidP="00293EF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14BB" w:rsidRDefault="006E1783" w:rsidP="00293EF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E45DD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E45DDA" w:rsidP="00E45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E57319" w:rsidP="00E45DDA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r w:rsidR="00E45DDA"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 Майкоп, ул. Димитрова - Юннатов (приложение №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E45DD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E45DDA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E45DDA" w:rsidP="00E45DD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E45DDA" w:rsidRPr="00D614BB" w:rsidRDefault="00E45DDA" w:rsidP="00E45DD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E45DDA" w:rsidRPr="00D614BB" w:rsidRDefault="00E45DDA" w:rsidP="00E45DD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A" w:rsidRPr="00D614BB" w:rsidRDefault="006E1783" w:rsidP="00E45DD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lastRenderedPageBreak/>
              <w:t>12 119</w:t>
            </w:r>
          </w:p>
        </w:tc>
      </w:tr>
      <w:tr w:rsidR="0056077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56077D" w:rsidP="00560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56077D" w:rsidP="0056077D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Комсомольская - ул. Кубанская (ОФМС по РА) (приложение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56077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56077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56077D" w:rsidP="0056077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56077D" w:rsidRPr="00D614BB" w:rsidRDefault="0056077D" w:rsidP="0056077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56077D" w:rsidRPr="00D614BB" w:rsidRDefault="0056077D" w:rsidP="0056077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D" w:rsidRPr="00D614BB" w:rsidRDefault="006E1783" w:rsidP="0056077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4B4A8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4B4A8D" w:rsidP="004B4A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4B4A8D" w:rsidP="004B4A8D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Краснооктябрьская</w:t>
            </w:r>
            <w:proofErr w:type="spellEnd"/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ул. Комсомольская (приложение №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4B4A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4B4A8D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4B4A8D" w:rsidP="004B4A8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4B4A8D" w:rsidRPr="00D614BB" w:rsidRDefault="004B4A8D" w:rsidP="004B4A8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4B4A8D" w:rsidRPr="00D614BB" w:rsidRDefault="004B4A8D" w:rsidP="004B4A8D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614BB" w:rsidRDefault="006E1783" w:rsidP="004B4A8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1C3C1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1C3C17" w:rsidP="001C3C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1C3C17" w:rsidP="001C3C17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 Майкоп, ул. Пионерская (между ул. Лермонтова - ул. Адыгейская) (приложение №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1C3C17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1C3C17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1C3C17" w:rsidP="001C3C1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1C3C17" w:rsidRPr="00D614BB" w:rsidRDefault="001C3C17" w:rsidP="001C3C17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1C3C17" w:rsidRPr="00D614BB" w:rsidRDefault="001C3C17" w:rsidP="001C3C17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7" w:rsidRPr="00D614BB" w:rsidRDefault="006E1783" w:rsidP="001C3C1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5D5E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D614BB" w:rsidRDefault="005D5EAC" w:rsidP="005D5E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5D5EAC" w:rsidP="005D5EA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Пролетарская - ул. М. Горького </w:t>
            </w:r>
          </w:p>
          <w:p w:rsidR="005D5EAC" w:rsidRPr="00D614BB" w:rsidRDefault="005D5EAC" w:rsidP="005D5EAC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D614BB" w:rsidRDefault="005D5EA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D614BB" w:rsidRDefault="005D5EAC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D614BB" w:rsidRDefault="005D5EAC" w:rsidP="005D5EA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5D5EAC" w:rsidRPr="00D614BB" w:rsidRDefault="005D5EAC" w:rsidP="005D5EAC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5D5EAC" w:rsidRPr="00D614BB" w:rsidRDefault="005D5EAC" w:rsidP="005D5EAC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C" w:rsidRPr="00D614BB" w:rsidRDefault="006E1783" w:rsidP="005D5E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Свердлова, 74 (приложение №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6E1783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lastRenderedPageBreak/>
              <w:t>12 119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1F5030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Чкалова (поликлиника №1)</w:t>
            </w:r>
          </w:p>
          <w:p w:rsidR="001F5030" w:rsidRPr="00D614BB" w:rsidRDefault="001F5030" w:rsidP="001F5030">
            <w:r w:rsidRPr="00D614BB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gramStart"/>
            <w:r w:rsidRPr="00D614BB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D614BB">
              <w:rPr>
                <w:color w:val="000000" w:themeColor="text1"/>
                <w:sz w:val="23"/>
                <w:szCs w:val="23"/>
              </w:rPr>
              <w:t xml:space="preserve"> №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17 мес.</w:t>
            </w:r>
          </w:p>
          <w:p w:rsidR="006E1783" w:rsidRPr="00D614BB" w:rsidRDefault="006E1783" w:rsidP="006E1783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01.06.2021 – по 31.10.2021;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6E1783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4A01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1F5030" w:rsidP="004A01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Спортивная, 6 (приложение № 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квас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</w:t>
            </w:r>
            <w:r w:rsidR="006E1783" w:rsidRPr="00D614BB">
              <w:rPr>
                <w:sz w:val="24"/>
                <w:szCs w:val="24"/>
              </w:rPr>
              <w:t>7</w:t>
            </w:r>
            <w:r w:rsidRPr="00D614BB">
              <w:rPr>
                <w:sz w:val="24"/>
                <w:szCs w:val="24"/>
              </w:rPr>
              <w:t xml:space="preserve"> мес.</w:t>
            </w:r>
          </w:p>
          <w:p w:rsidR="004A01EB" w:rsidRPr="00D614BB" w:rsidRDefault="006E1783" w:rsidP="004A01EB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(</w:t>
            </w: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01.06</w:t>
            </w:r>
            <w:r w:rsidR="004A01EB" w:rsidRPr="00D614BB">
              <w:rPr>
                <w:sz w:val="24"/>
                <w:szCs w:val="24"/>
              </w:rPr>
              <w:t>.2021 – по 31.10.2021;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01.05.2022 – по 31.10.2022;</w:t>
            </w:r>
          </w:p>
          <w:p w:rsidR="004A01EB" w:rsidRPr="00D614BB" w:rsidRDefault="004A01EB" w:rsidP="004A01E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B" w:rsidRPr="00D614BB" w:rsidRDefault="006E1783" w:rsidP="004A01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12 119</w:t>
            </w:r>
          </w:p>
        </w:tc>
      </w:tr>
      <w:tr w:rsidR="000F69F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0F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0F69F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Спортивная, 6 (приложение № 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0F69F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0F69F1" w:rsidP="00627FF0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627F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1" w:rsidRPr="00D614BB" w:rsidRDefault="00627FF0" w:rsidP="000F69F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946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ул. Ленина </w:t>
            </w:r>
          </w:p>
          <w:p w:rsidR="009461A6" w:rsidRPr="00D614BB" w:rsidRDefault="009461A6" w:rsidP="009461A6">
            <w:r w:rsidRPr="00D614BB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D614BB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D614BB">
              <w:rPr>
                <w:color w:val="000000" w:themeColor="text1"/>
                <w:sz w:val="23"/>
                <w:szCs w:val="23"/>
              </w:rPr>
              <w:t xml:space="preserve"> № 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223612" w:rsidP="00627FF0">
            <w:pPr>
              <w:jc w:val="center"/>
            </w:pPr>
            <w:proofErr w:type="gramStart"/>
            <w:r w:rsidRPr="00D614BB">
              <w:rPr>
                <w:sz w:val="24"/>
                <w:szCs w:val="24"/>
              </w:rPr>
              <w:t>с</w:t>
            </w:r>
            <w:proofErr w:type="gramEnd"/>
            <w:r w:rsidRPr="00D614BB">
              <w:rPr>
                <w:sz w:val="24"/>
                <w:szCs w:val="24"/>
              </w:rPr>
              <w:t xml:space="preserve"> 01.0</w:t>
            </w:r>
            <w:r w:rsidR="00627FF0" w:rsidRPr="00D614BB">
              <w:rPr>
                <w:sz w:val="24"/>
                <w:szCs w:val="24"/>
              </w:rPr>
              <w:t>6</w:t>
            </w:r>
            <w:r w:rsidRPr="00D614BB">
              <w:rPr>
                <w:sz w:val="24"/>
                <w:szCs w:val="24"/>
              </w:rPr>
              <w:t>.2021 –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627FF0" w:rsidP="00946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3 564</w:t>
            </w:r>
          </w:p>
        </w:tc>
      </w:tr>
      <w:tr w:rsidR="009461A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Советская, 123 </w:t>
            </w: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 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9461A6" w:rsidP="009461A6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627FF0" w:rsidRPr="00D614BB">
              <w:rPr>
                <w:color w:val="000000" w:themeColor="text1"/>
                <w:sz w:val="24"/>
                <w:szCs w:val="24"/>
              </w:rPr>
              <w:t xml:space="preserve"> 01.06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6" w:rsidRPr="00D614BB" w:rsidRDefault="00627FF0" w:rsidP="009461A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957CE6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957C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957CE6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Пионерская - (Бульвар Победы - у самолета)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  <w:p w:rsidR="00957CE6" w:rsidRPr="00D614BB" w:rsidRDefault="00957CE6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прокат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957CE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957CE6" w:rsidP="00957CE6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6" w:rsidRPr="00D614BB" w:rsidRDefault="00627FF0" w:rsidP="00957CE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1970E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197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1970EB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Шоссейная, 20 (приложение 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  <w:p w:rsidR="001970EB" w:rsidRPr="00D614BB" w:rsidRDefault="001970EB" w:rsidP="004A26B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прокат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1970E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1970EB" w:rsidP="001970EB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01.05.2021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B" w:rsidRPr="00D614BB" w:rsidRDefault="00627FF0" w:rsidP="001970E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26 138</w:t>
            </w:r>
          </w:p>
        </w:tc>
      </w:tr>
      <w:tr w:rsidR="00A25DB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28)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74 851</w:t>
            </w:r>
          </w:p>
        </w:tc>
      </w:tr>
      <w:tr w:rsidR="00A25DB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28)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  <w:p w:rsidR="00A25DBD" w:rsidRPr="00D614BB" w:rsidRDefault="00A25DBD" w:rsidP="0035329C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74 851</w:t>
            </w:r>
          </w:p>
        </w:tc>
      </w:tr>
      <w:tr w:rsidR="00A25DB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Ворошилова (у въезда на территорию ОГИБДД МВД России по г. Майкопу) (приложение № 28)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D" w:rsidRPr="00D614BB" w:rsidRDefault="00A25DBD" w:rsidP="00A25DB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87 360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35329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п. Северный, ул. Ленина (напротив дома № 56) (приложение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3532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35329C" w:rsidP="00C426F0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426F0" w:rsidRPr="00D614BB">
              <w:rPr>
                <w:color w:val="000000" w:themeColor="text1"/>
                <w:sz w:val="24"/>
                <w:szCs w:val="24"/>
              </w:rPr>
              <w:t>6</w:t>
            </w:r>
            <w:r w:rsidRPr="00D614BB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9C" w:rsidRPr="00D614BB" w:rsidRDefault="00C426F0" w:rsidP="0035329C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10 974</w:t>
            </w:r>
          </w:p>
        </w:tc>
      </w:tr>
      <w:tr w:rsidR="00654E6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Шоссейная - ул. Крайняя (приложение №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448 000</w:t>
            </w:r>
          </w:p>
        </w:tc>
      </w:tr>
      <w:tr w:rsidR="00654E6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Шоссейная - ул. Крайняя (приложение №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5" w:rsidRPr="00D614BB" w:rsidRDefault="00654E65" w:rsidP="00654E65">
            <w:pPr>
              <w:jc w:val="center"/>
              <w:rPr>
                <w:sz w:val="24"/>
                <w:szCs w:val="24"/>
              </w:rPr>
            </w:pPr>
            <w:r w:rsidRPr="00D614BB">
              <w:rPr>
                <w:sz w:val="24"/>
                <w:szCs w:val="24"/>
              </w:rPr>
              <w:t>201 600</w:t>
            </w:r>
          </w:p>
        </w:tc>
      </w:tr>
      <w:tr w:rsidR="00C4046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Комсомольская, 316 (приложение №30)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C4046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Железнодорожная, 172 (рядом с ТЦ «ЦКЗ»)</w:t>
            </w:r>
          </w:p>
          <w:p w:rsidR="00C4046A" w:rsidRPr="00D614BB" w:rsidRDefault="00C4046A" w:rsidP="00C4046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31)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A" w:rsidRPr="00D614BB" w:rsidRDefault="00C4046A" w:rsidP="00C4046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Юннатов, 11 (напротив заправки) (приложение №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20 911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Батарейная (на углу с пер. Батарейный) (приложение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Чкалова, 80а (приложение № 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1D32A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ст. Ханская, ул. Верещагина, 155 (приложение № 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E" w:rsidRPr="00D614BB" w:rsidRDefault="001D32AE" w:rsidP="001D32AE">
            <w:pPr>
              <w:jc w:val="center"/>
              <w:rPr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22 132</w:t>
            </w:r>
          </w:p>
        </w:tc>
      </w:tr>
      <w:tr w:rsidR="00AD087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Железнодорожная - ул. Пушкина </w:t>
            </w:r>
          </w:p>
          <w:p w:rsidR="00AD087A" w:rsidRPr="00D614BB" w:rsidRDefault="00AD087A" w:rsidP="00AD087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36)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AD087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(площадь «Дружбы») (приложение № 37)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A" w:rsidRPr="00D614BB" w:rsidRDefault="00AD087A" w:rsidP="00AD087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3 564</w:t>
            </w:r>
          </w:p>
        </w:tc>
      </w:tr>
      <w:tr w:rsidR="007B29F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6-й Переулок, 1 (приложение № 38)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D" w:rsidRPr="00D614BB" w:rsidRDefault="007B29FD" w:rsidP="007B29F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AD2FB8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12 Марта, 160 (приложение № 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8" w:rsidRPr="00D614BB" w:rsidRDefault="00AD2FB8" w:rsidP="00AD2F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163 800</w:t>
            </w:r>
          </w:p>
        </w:tc>
      </w:tr>
      <w:tr w:rsidR="00845B3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614BB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D614BB">
              <w:rPr>
                <w:rFonts w:ascii="Times New Roman" w:hAnsi="Times New Roman" w:cs="Times New Roman"/>
              </w:rPr>
              <w:t>, ул. Садовая (конечная остановка - разворотное кольцо). 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3C" w:rsidRPr="00D614BB" w:rsidRDefault="00845B3C" w:rsidP="00845B3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4 709</w:t>
            </w:r>
          </w:p>
        </w:tc>
      </w:tr>
      <w:tr w:rsidR="00124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Спортивная, 6 (приложение № 14)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D614BB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124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Железнодорожная, 267 (рядом с остановкой) (приложение № 41)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D614BB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124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пер. Вокзальный (привокзальная площадь) (приложение № 4</w:t>
            </w:r>
            <w:r w:rsidR="00170F77" w:rsidRPr="00D614BB">
              <w:rPr>
                <w:rFonts w:ascii="Times New Roman" w:hAnsi="Times New Roman" w:cs="Times New Roman"/>
              </w:rPr>
              <w:t>2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D614BB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124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70F77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Депутатская, 6 (приложение № 4</w:t>
            </w:r>
            <w:r w:rsidR="00170F77" w:rsidRPr="00D614BB">
              <w:rPr>
                <w:rFonts w:ascii="Times New Roman" w:hAnsi="Times New Roman" w:cs="Times New Roman"/>
              </w:rPr>
              <w:t>3</w:t>
            </w:r>
            <w:r w:rsidRPr="00D614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газетно</w:t>
            </w:r>
            <w:proofErr w:type="spellEnd"/>
            <w:proofErr w:type="gramEnd"/>
            <w:r w:rsidRPr="00D614BB">
              <w:rPr>
                <w:rFonts w:ascii="Times New Roman" w:hAnsi="Times New Roman" w:cs="Times New Roman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C" w:rsidRPr="00D614BB" w:rsidRDefault="001242EC" w:rsidP="00124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83 167</w:t>
            </w:r>
          </w:p>
        </w:tc>
      </w:tr>
      <w:tr w:rsidR="0025550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г. Майкоп, пер. Кузнечный (на углу с ул. Пионерская) (приложение № 44)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0A" w:rsidRPr="00D614BB" w:rsidRDefault="0025550A" w:rsidP="002555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9D3BB3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Шоссейная, 20 (приложение №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B3" w:rsidRPr="00D614BB" w:rsidRDefault="009D3BB3" w:rsidP="009D3B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561B0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D614BB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Pr="00D614BB">
              <w:rPr>
                <w:rFonts w:ascii="Times New Roman" w:hAnsi="Times New Roman" w:cs="Times New Roman"/>
              </w:rPr>
              <w:t xml:space="preserve">, 325 (приложение № 45)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7 841</w:t>
            </w:r>
          </w:p>
        </w:tc>
      </w:tr>
      <w:tr w:rsidR="00561B0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ст. Ханская, ул. Верещагина, 66 (приложение № 46)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jc w:val="center"/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A" w:rsidRPr="00D614BB" w:rsidRDefault="00561B0A" w:rsidP="00561B0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10 434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5-й Переулок, 1 (приложение № 38)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5-й Переулок, 1 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6-й Переулок, 2 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6-й Переулок, 2 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6-й Переулок, 2 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20 911</w:t>
            </w:r>
          </w:p>
        </w:tc>
      </w:tr>
      <w:tr w:rsidR="00D93DA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6-й Переулок, 5 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A5" w:rsidRPr="00D614BB" w:rsidRDefault="00D93DA5" w:rsidP="00D93DA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DF277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ст. Ханская, ул. Верещагина/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живая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6 956</w:t>
            </w:r>
          </w:p>
        </w:tc>
      </w:tr>
      <w:tr w:rsidR="00DF277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Первомайская - четная сторона (рядом с АГУ) (приложение № 47)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DF277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Первомайская - нечетная сторона (рядом с </w:t>
            </w:r>
            <w:proofErr w:type="gramStart"/>
            <w:r w:rsidRPr="00D614BB">
              <w:rPr>
                <w:rFonts w:ascii="Times New Roman" w:hAnsi="Times New Roman" w:cs="Times New Roman"/>
              </w:rPr>
              <w:t>МГТУ)(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приложение № 47)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D" w:rsidRPr="00D614BB" w:rsidRDefault="00DF277D" w:rsidP="00DF277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61432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(напротив ТЦ «Галерея № 1») (приложение № 48)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4BB">
              <w:rPr>
                <w:rFonts w:ascii="Times New Roman" w:hAnsi="Times New Roman" w:cs="Times New Roman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2" w:rsidRPr="00D614BB" w:rsidRDefault="00614322" w:rsidP="0061432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811AC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Шоссейная, 20 (приложение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попкорн</w:t>
            </w:r>
            <w:proofErr w:type="gramEnd"/>
            <w:r w:rsidRPr="00D614BB">
              <w:rPr>
                <w:rFonts w:ascii="Times New Roman" w:hAnsi="Times New Roman" w:cs="Times New Roman"/>
              </w:rPr>
              <w:t>, сладкая вата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3 564</w:t>
            </w:r>
          </w:p>
        </w:tc>
      </w:tr>
      <w:tr w:rsidR="00811AC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(пл. «Дружбы») </w:t>
            </w:r>
          </w:p>
          <w:p w:rsidR="00811AC2" w:rsidRPr="00D614BB" w:rsidRDefault="00811AC2" w:rsidP="00811AC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37)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попкорн</w:t>
            </w:r>
            <w:proofErr w:type="gramEnd"/>
            <w:r w:rsidRPr="00D614BB">
              <w:rPr>
                <w:rFonts w:ascii="Times New Roman" w:hAnsi="Times New Roman" w:cs="Times New Roman"/>
              </w:rPr>
              <w:t>, сладкая вата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811AC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Западная (напротив Центра занятости) (приложение № 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предприятий общественного </w:t>
            </w:r>
            <w:r w:rsidRPr="00D614BB">
              <w:rPr>
                <w:rFonts w:ascii="Times New Roman" w:hAnsi="Times New Roman" w:cs="Times New Roman"/>
              </w:rPr>
              <w:lastRenderedPageBreak/>
              <w:t>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2" w:rsidRPr="00D614BB" w:rsidRDefault="00811AC2" w:rsidP="00811AC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244EE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ул. Советская, 139/1 (приложение №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4" w:rsidRPr="00D614BB" w:rsidRDefault="00244EE4" w:rsidP="00244EE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(пл. «Дружбы») (приложение № 37)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- ул. К. Маркса </w:t>
            </w:r>
          </w:p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51)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ул. Пионерская - ул. 3 Интернационала </w:t>
            </w:r>
          </w:p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(</w:t>
            </w:r>
            <w:proofErr w:type="gramStart"/>
            <w:r w:rsidRPr="00D614BB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№ 52)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бахчевой</w:t>
            </w:r>
            <w:proofErr w:type="gramEnd"/>
            <w:r w:rsidRPr="00D614BB">
              <w:rPr>
                <w:rFonts w:ascii="Times New Roman" w:hAnsi="Times New Roman" w:cs="Times New Roman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пл. Ленина (приложение № 53)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мороженое</w:t>
            </w:r>
            <w:proofErr w:type="gramEnd"/>
            <w:r w:rsidRPr="00D614BB">
              <w:rPr>
                <w:rFonts w:ascii="Times New Roman" w:hAnsi="Times New Roman" w:cs="Times New Roman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пл. Ленина (приложение № 53)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 (кафе - общественное питание)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7 129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 xml:space="preserve">г. Майкоп, 7-й Переулок, 14 (приложение № 54)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614BB">
              <w:rPr>
                <w:rFonts w:ascii="Times New Roman" w:hAnsi="Times New Roman" w:cs="Times New Roman"/>
                <w:color w:val="000000" w:themeColor="text1"/>
              </w:rPr>
              <w:t xml:space="preserve"> 01.06.2021 по 30.04.2026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276 120</w:t>
            </w:r>
          </w:p>
        </w:tc>
      </w:tr>
      <w:tr w:rsidR="00243A2B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14B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г. Майкоп, пер. Заречный, 2б (приложение № 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4BB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proofErr w:type="gramEnd"/>
            <w:r w:rsidRPr="00D614BB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14B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614BB">
              <w:rPr>
                <w:color w:val="000000" w:themeColor="text1"/>
                <w:sz w:val="24"/>
                <w:szCs w:val="24"/>
              </w:rPr>
              <w:t xml:space="preserve"> 01.06.2021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2B" w:rsidRPr="00D614BB" w:rsidRDefault="00243A2B" w:rsidP="00243A2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14BB">
              <w:rPr>
                <w:rFonts w:ascii="Times New Roman" w:hAnsi="Times New Roman" w:cs="Times New Roman"/>
                <w:color w:val="000000" w:themeColor="text1"/>
              </w:rPr>
              <w:t>15 683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AE1C90" w:rsidRDefault="00136A2B" w:rsidP="00702514">
      <w:pPr>
        <w:ind w:firstLine="708"/>
        <w:rPr>
          <w:b/>
          <w:color w:val="000000" w:themeColor="text1"/>
        </w:rPr>
      </w:pPr>
      <w:r w:rsidRPr="00AE1C90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AE1C90" w:rsidRDefault="00AE1C90" w:rsidP="00702514">
      <w:pPr>
        <w:ind w:firstLine="708"/>
        <w:jc w:val="both"/>
        <w:rPr>
          <w:color w:val="000000" w:themeColor="text1"/>
        </w:rPr>
      </w:pPr>
      <w:r w:rsidRPr="00AE1C90">
        <w:rPr>
          <w:color w:val="000000" w:themeColor="text1"/>
        </w:rPr>
        <w:t>14</w:t>
      </w:r>
      <w:r w:rsidR="0060658A" w:rsidRPr="00AE1C90">
        <w:rPr>
          <w:color w:val="000000" w:themeColor="text1"/>
        </w:rPr>
        <w:t xml:space="preserve"> </w:t>
      </w:r>
      <w:r w:rsidR="004355C2" w:rsidRPr="00AE1C90">
        <w:rPr>
          <w:color w:val="000000" w:themeColor="text1"/>
        </w:rPr>
        <w:t>ма</w:t>
      </w:r>
      <w:r w:rsidRPr="00AE1C90">
        <w:rPr>
          <w:color w:val="000000" w:themeColor="text1"/>
        </w:rPr>
        <w:t>я</w:t>
      </w:r>
      <w:r w:rsidR="0008785D" w:rsidRPr="00AE1C90">
        <w:rPr>
          <w:color w:val="000000" w:themeColor="text1"/>
        </w:rPr>
        <w:t xml:space="preserve"> 20</w:t>
      </w:r>
      <w:r w:rsidR="003E1D33" w:rsidRPr="00AE1C90">
        <w:rPr>
          <w:color w:val="000000" w:themeColor="text1"/>
        </w:rPr>
        <w:t>2</w:t>
      </w:r>
      <w:r w:rsidR="004355C2" w:rsidRPr="00AE1C90">
        <w:rPr>
          <w:color w:val="000000" w:themeColor="text1"/>
        </w:rPr>
        <w:t>1</w:t>
      </w:r>
      <w:r w:rsidR="0008785D" w:rsidRPr="00AE1C90">
        <w:rPr>
          <w:color w:val="000000" w:themeColor="text1"/>
        </w:rPr>
        <w:t xml:space="preserve"> г.</w:t>
      </w:r>
      <w:r w:rsidR="009930FD" w:rsidRPr="00AE1C90">
        <w:rPr>
          <w:color w:val="000000" w:themeColor="text1"/>
        </w:rPr>
        <w:t>,</w:t>
      </w:r>
      <w:r w:rsidR="00136A2B" w:rsidRPr="00AE1C90">
        <w:rPr>
          <w:color w:val="000000" w:themeColor="text1"/>
        </w:rPr>
        <w:t xml:space="preserve"> с 9</w:t>
      </w:r>
      <w:r w:rsidR="00930277" w:rsidRPr="00AE1C90">
        <w:rPr>
          <w:color w:val="000000" w:themeColor="text1"/>
        </w:rPr>
        <w:t xml:space="preserve"> </w:t>
      </w:r>
      <w:r w:rsidR="00136A2B" w:rsidRPr="00AE1C90">
        <w:rPr>
          <w:color w:val="000000" w:themeColor="text1"/>
        </w:rPr>
        <w:t>ч.00</w:t>
      </w:r>
      <w:r w:rsidR="00C1700F" w:rsidRPr="00AE1C90">
        <w:rPr>
          <w:color w:val="000000" w:themeColor="text1"/>
        </w:rPr>
        <w:t xml:space="preserve"> </w:t>
      </w:r>
      <w:r w:rsidR="00136A2B" w:rsidRPr="00AE1C90">
        <w:rPr>
          <w:color w:val="000000" w:themeColor="text1"/>
        </w:rPr>
        <w:t>мин. по адресу: Республика Адыгея, г.</w:t>
      </w:r>
      <w:r w:rsidR="00FB62FF" w:rsidRPr="00AE1C90">
        <w:rPr>
          <w:color w:val="000000" w:themeColor="text1"/>
        </w:rPr>
        <w:t xml:space="preserve"> </w:t>
      </w:r>
      <w:r w:rsidR="00136A2B" w:rsidRPr="00AE1C90">
        <w:rPr>
          <w:color w:val="000000" w:themeColor="text1"/>
        </w:rPr>
        <w:t xml:space="preserve">Майкоп, ул. </w:t>
      </w:r>
      <w:proofErr w:type="spellStart"/>
      <w:r w:rsidR="00136A2B" w:rsidRPr="00AE1C90">
        <w:rPr>
          <w:color w:val="000000" w:themeColor="text1"/>
        </w:rPr>
        <w:t>Краснооктябрьская</w:t>
      </w:r>
      <w:proofErr w:type="spellEnd"/>
      <w:r w:rsidR="00C1700F" w:rsidRPr="00AE1C90">
        <w:rPr>
          <w:color w:val="000000" w:themeColor="text1"/>
        </w:rPr>
        <w:t>,</w:t>
      </w:r>
      <w:r w:rsidR="00136A2B" w:rsidRPr="00AE1C90">
        <w:rPr>
          <w:color w:val="000000" w:themeColor="text1"/>
        </w:rPr>
        <w:t xml:space="preserve"> 21, </w:t>
      </w:r>
      <w:proofErr w:type="spellStart"/>
      <w:r w:rsidR="00136A2B" w:rsidRPr="00AE1C90">
        <w:rPr>
          <w:color w:val="000000" w:themeColor="text1"/>
        </w:rPr>
        <w:t>каб</w:t>
      </w:r>
      <w:proofErr w:type="spellEnd"/>
      <w:r w:rsidR="00136A2B" w:rsidRPr="00AE1C90">
        <w:rPr>
          <w:color w:val="000000" w:themeColor="text1"/>
        </w:rPr>
        <w:t>. 2</w:t>
      </w:r>
      <w:r w:rsidR="00930277" w:rsidRPr="00AE1C90">
        <w:rPr>
          <w:color w:val="000000" w:themeColor="text1"/>
        </w:rPr>
        <w:t>4</w:t>
      </w:r>
      <w:r w:rsidR="00A502C4" w:rsidRPr="00AE1C90">
        <w:rPr>
          <w:color w:val="000000" w:themeColor="text1"/>
        </w:rPr>
        <w:t>5</w:t>
      </w:r>
      <w:r w:rsidR="00136A2B" w:rsidRPr="00AE1C90">
        <w:rPr>
          <w:color w:val="000000" w:themeColor="text1"/>
        </w:rPr>
        <w:t>.</w:t>
      </w:r>
    </w:p>
    <w:p w:rsidR="00136A2B" w:rsidRPr="00AE1C90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E1C90">
        <w:rPr>
          <w:b/>
          <w:color w:val="000000" w:themeColor="text1"/>
        </w:rPr>
        <w:t xml:space="preserve">Дата, время </w:t>
      </w:r>
      <w:r w:rsidR="00136A2B" w:rsidRPr="00AE1C90">
        <w:rPr>
          <w:b/>
          <w:color w:val="000000" w:themeColor="text1"/>
        </w:rPr>
        <w:t xml:space="preserve">окончания приема заявок: </w:t>
      </w:r>
    </w:p>
    <w:p w:rsidR="00136A2B" w:rsidRPr="00AE1C90" w:rsidRDefault="004355C2" w:rsidP="00702514">
      <w:pPr>
        <w:ind w:firstLine="708"/>
        <w:jc w:val="both"/>
        <w:rPr>
          <w:color w:val="000000" w:themeColor="text1"/>
        </w:rPr>
      </w:pPr>
      <w:r w:rsidRPr="00AE1C90">
        <w:rPr>
          <w:color w:val="000000" w:themeColor="text1"/>
        </w:rPr>
        <w:t>3</w:t>
      </w:r>
      <w:r w:rsidR="00AE1C90" w:rsidRPr="00AE1C90">
        <w:rPr>
          <w:color w:val="000000" w:themeColor="text1"/>
        </w:rPr>
        <w:t>1</w:t>
      </w:r>
      <w:r w:rsidR="0008785D" w:rsidRPr="00AE1C90">
        <w:rPr>
          <w:color w:val="000000" w:themeColor="text1"/>
        </w:rPr>
        <w:t xml:space="preserve"> </w:t>
      </w:r>
      <w:r w:rsidRPr="00AE1C90">
        <w:rPr>
          <w:color w:val="000000" w:themeColor="text1"/>
        </w:rPr>
        <w:t>ма</w:t>
      </w:r>
      <w:r w:rsidR="00AE1C90" w:rsidRPr="00AE1C90">
        <w:rPr>
          <w:color w:val="000000" w:themeColor="text1"/>
        </w:rPr>
        <w:t>я</w:t>
      </w:r>
      <w:r w:rsidR="0008785D" w:rsidRPr="00AE1C90">
        <w:rPr>
          <w:color w:val="000000" w:themeColor="text1"/>
        </w:rPr>
        <w:t xml:space="preserve"> </w:t>
      </w:r>
      <w:r w:rsidR="00702514" w:rsidRPr="00AE1C90">
        <w:rPr>
          <w:color w:val="000000" w:themeColor="text1"/>
        </w:rPr>
        <w:t>20</w:t>
      </w:r>
      <w:r w:rsidR="003E1D33" w:rsidRPr="00AE1C90">
        <w:rPr>
          <w:color w:val="000000" w:themeColor="text1"/>
        </w:rPr>
        <w:t>2</w:t>
      </w:r>
      <w:r w:rsidRPr="00AE1C90">
        <w:rPr>
          <w:color w:val="000000" w:themeColor="text1"/>
        </w:rPr>
        <w:t>1</w:t>
      </w:r>
      <w:r w:rsidR="00FB62FF" w:rsidRPr="00AE1C90">
        <w:rPr>
          <w:color w:val="000000" w:themeColor="text1"/>
        </w:rPr>
        <w:t xml:space="preserve"> г., 1</w:t>
      </w:r>
      <w:r w:rsidR="006A2C80" w:rsidRPr="00AE1C90">
        <w:rPr>
          <w:color w:val="000000" w:themeColor="text1"/>
        </w:rPr>
        <w:t>1</w:t>
      </w:r>
      <w:r w:rsidR="00136A2B" w:rsidRPr="00AE1C90">
        <w:rPr>
          <w:color w:val="000000" w:themeColor="text1"/>
        </w:rPr>
        <w:t xml:space="preserve"> ч.</w:t>
      </w:r>
      <w:r w:rsidR="006A2C80" w:rsidRPr="00AE1C90">
        <w:rPr>
          <w:color w:val="000000" w:themeColor="text1"/>
        </w:rPr>
        <w:t xml:space="preserve"> 00</w:t>
      </w:r>
      <w:r w:rsidR="00136A2B" w:rsidRPr="00AE1C90">
        <w:rPr>
          <w:color w:val="000000" w:themeColor="text1"/>
        </w:rPr>
        <w:t xml:space="preserve"> мин. по адресу: Республика Адыгея, г.</w:t>
      </w:r>
      <w:r w:rsidR="00FB62FF" w:rsidRPr="00AE1C90">
        <w:rPr>
          <w:color w:val="000000" w:themeColor="text1"/>
        </w:rPr>
        <w:t xml:space="preserve"> </w:t>
      </w:r>
      <w:r w:rsidR="00136A2B" w:rsidRPr="00AE1C90">
        <w:rPr>
          <w:color w:val="000000" w:themeColor="text1"/>
        </w:rPr>
        <w:t xml:space="preserve">Майкоп, ул. </w:t>
      </w:r>
      <w:proofErr w:type="spellStart"/>
      <w:r w:rsidR="00136A2B" w:rsidRPr="00AE1C90">
        <w:rPr>
          <w:color w:val="000000" w:themeColor="text1"/>
        </w:rPr>
        <w:t>Краснооктябрьская</w:t>
      </w:r>
      <w:proofErr w:type="spellEnd"/>
      <w:r w:rsidR="009A3D64" w:rsidRPr="00AE1C90">
        <w:rPr>
          <w:color w:val="000000" w:themeColor="text1"/>
        </w:rPr>
        <w:t>,</w:t>
      </w:r>
      <w:r w:rsidR="00136A2B" w:rsidRPr="00AE1C90">
        <w:rPr>
          <w:color w:val="000000" w:themeColor="text1"/>
        </w:rPr>
        <w:t xml:space="preserve"> 21. </w:t>
      </w:r>
      <w:proofErr w:type="spellStart"/>
      <w:r w:rsidR="00136A2B" w:rsidRPr="00AE1C90">
        <w:rPr>
          <w:color w:val="000000" w:themeColor="text1"/>
        </w:rPr>
        <w:t>каб</w:t>
      </w:r>
      <w:proofErr w:type="spellEnd"/>
      <w:r w:rsidR="00136A2B" w:rsidRPr="00AE1C90">
        <w:rPr>
          <w:color w:val="000000" w:themeColor="text1"/>
        </w:rPr>
        <w:t>. 2</w:t>
      </w:r>
      <w:r w:rsidR="00353D3A" w:rsidRPr="00AE1C90">
        <w:rPr>
          <w:color w:val="000000" w:themeColor="text1"/>
        </w:rPr>
        <w:t>4</w:t>
      </w:r>
      <w:r w:rsidR="00A502C4" w:rsidRPr="00AE1C90">
        <w:rPr>
          <w:color w:val="000000" w:themeColor="text1"/>
        </w:rPr>
        <w:t>5</w:t>
      </w:r>
      <w:r w:rsidR="00136A2B" w:rsidRPr="00AE1C90">
        <w:rPr>
          <w:color w:val="000000" w:themeColor="text1"/>
        </w:rPr>
        <w:t>.</w:t>
      </w:r>
    </w:p>
    <w:p w:rsidR="00136A2B" w:rsidRPr="00AE1C90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E1C90">
        <w:rPr>
          <w:b/>
          <w:color w:val="000000" w:themeColor="text1"/>
        </w:rPr>
        <w:t xml:space="preserve">Дата </w:t>
      </w:r>
      <w:r w:rsidR="00C96F75" w:rsidRPr="00AE1C90">
        <w:rPr>
          <w:b/>
          <w:color w:val="000000" w:themeColor="text1"/>
        </w:rPr>
        <w:t>проведения конкурса (вскрытие</w:t>
      </w:r>
      <w:r w:rsidRPr="00AE1C90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AE1C90">
        <w:rPr>
          <w:b/>
          <w:color w:val="000000" w:themeColor="text1"/>
        </w:rPr>
        <w:t xml:space="preserve"> и рассмотрение</w:t>
      </w:r>
      <w:r w:rsidR="00923213" w:rsidRPr="00AE1C90">
        <w:rPr>
          <w:b/>
          <w:color w:val="000000" w:themeColor="text1"/>
        </w:rPr>
        <w:t xml:space="preserve"> заявок</w:t>
      </w:r>
      <w:r w:rsidR="00C96F75" w:rsidRPr="00AE1C90">
        <w:rPr>
          <w:b/>
          <w:color w:val="000000" w:themeColor="text1"/>
        </w:rPr>
        <w:t>)</w:t>
      </w:r>
      <w:r w:rsidRPr="00AE1C90">
        <w:rPr>
          <w:b/>
          <w:color w:val="000000" w:themeColor="text1"/>
        </w:rPr>
        <w:t>:</w:t>
      </w:r>
    </w:p>
    <w:p w:rsidR="00136A2B" w:rsidRPr="00AE1C90" w:rsidRDefault="00AE1C90" w:rsidP="00702514">
      <w:pPr>
        <w:ind w:firstLine="708"/>
        <w:jc w:val="both"/>
        <w:rPr>
          <w:color w:val="000000" w:themeColor="text1"/>
        </w:rPr>
      </w:pPr>
      <w:r w:rsidRPr="00AE1C90">
        <w:rPr>
          <w:color w:val="000000" w:themeColor="text1"/>
        </w:rPr>
        <w:t>2 июня</w:t>
      </w:r>
      <w:r w:rsidR="0008785D" w:rsidRPr="00AE1C90">
        <w:rPr>
          <w:color w:val="000000" w:themeColor="text1"/>
        </w:rPr>
        <w:t xml:space="preserve"> </w:t>
      </w:r>
      <w:r w:rsidR="00FB62FF" w:rsidRPr="00AE1C90">
        <w:rPr>
          <w:color w:val="000000" w:themeColor="text1"/>
        </w:rPr>
        <w:t>20</w:t>
      </w:r>
      <w:r w:rsidR="003E1D33" w:rsidRPr="00AE1C90">
        <w:rPr>
          <w:color w:val="000000" w:themeColor="text1"/>
        </w:rPr>
        <w:t>2</w:t>
      </w:r>
      <w:r w:rsidR="004355C2" w:rsidRPr="00AE1C90">
        <w:rPr>
          <w:color w:val="000000" w:themeColor="text1"/>
        </w:rPr>
        <w:t>1</w:t>
      </w:r>
      <w:r w:rsidR="00353D3A" w:rsidRPr="00AE1C90">
        <w:rPr>
          <w:color w:val="000000" w:themeColor="text1"/>
        </w:rPr>
        <w:t xml:space="preserve"> г., </w:t>
      </w:r>
      <w:r w:rsidR="00136A2B" w:rsidRPr="00AE1C90">
        <w:rPr>
          <w:color w:val="000000" w:themeColor="text1"/>
        </w:rPr>
        <w:t>1</w:t>
      </w:r>
      <w:r w:rsidR="006A2C80" w:rsidRPr="00AE1C90">
        <w:rPr>
          <w:color w:val="000000" w:themeColor="text1"/>
        </w:rPr>
        <w:t>1</w:t>
      </w:r>
      <w:r w:rsidR="00136A2B" w:rsidRPr="00AE1C90">
        <w:rPr>
          <w:color w:val="000000" w:themeColor="text1"/>
        </w:rPr>
        <w:t xml:space="preserve"> ч.</w:t>
      </w:r>
      <w:r>
        <w:rPr>
          <w:color w:val="000000" w:themeColor="text1"/>
        </w:rPr>
        <w:t xml:space="preserve"> </w:t>
      </w:r>
      <w:r w:rsidR="00D97D36" w:rsidRPr="00AE1C90">
        <w:rPr>
          <w:color w:val="000000" w:themeColor="text1"/>
        </w:rPr>
        <w:t>0</w:t>
      </w:r>
      <w:r w:rsidR="008E1FFB" w:rsidRPr="00AE1C90">
        <w:rPr>
          <w:color w:val="000000" w:themeColor="text1"/>
        </w:rPr>
        <w:t>0</w:t>
      </w:r>
      <w:r w:rsidR="00136A2B" w:rsidRPr="00AE1C90">
        <w:rPr>
          <w:color w:val="000000" w:themeColor="text1"/>
        </w:rPr>
        <w:t xml:space="preserve"> мин.  </w:t>
      </w:r>
      <w:proofErr w:type="gramStart"/>
      <w:r w:rsidR="00136A2B" w:rsidRPr="00AE1C90">
        <w:rPr>
          <w:color w:val="000000" w:themeColor="text1"/>
        </w:rPr>
        <w:t>по</w:t>
      </w:r>
      <w:proofErr w:type="gramEnd"/>
      <w:r w:rsidR="00136A2B" w:rsidRPr="00AE1C90">
        <w:rPr>
          <w:color w:val="000000" w:themeColor="text1"/>
        </w:rPr>
        <w:t xml:space="preserve"> адресу: Республика Адыгея, г.</w:t>
      </w:r>
      <w:r w:rsidR="00FB62FF" w:rsidRPr="00AE1C90">
        <w:rPr>
          <w:color w:val="000000" w:themeColor="text1"/>
        </w:rPr>
        <w:t xml:space="preserve"> </w:t>
      </w:r>
      <w:r w:rsidR="00136A2B" w:rsidRPr="00AE1C90">
        <w:rPr>
          <w:color w:val="000000" w:themeColor="text1"/>
        </w:rPr>
        <w:t xml:space="preserve">Майкоп, ул. </w:t>
      </w:r>
      <w:proofErr w:type="spellStart"/>
      <w:r w:rsidR="00136A2B" w:rsidRPr="00AE1C90">
        <w:rPr>
          <w:color w:val="000000" w:themeColor="text1"/>
        </w:rPr>
        <w:t>Краснооктябрьская</w:t>
      </w:r>
      <w:proofErr w:type="spellEnd"/>
      <w:r w:rsidR="009A3D64" w:rsidRPr="00AE1C90">
        <w:rPr>
          <w:color w:val="000000" w:themeColor="text1"/>
        </w:rPr>
        <w:t>,</w:t>
      </w:r>
      <w:r w:rsidR="00353D3A" w:rsidRPr="00AE1C90">
        <w:rPr>
          <w:color w:val="000000" w:themeColor="text1"/>
        </w:rPr>
        <w:t xml:space="preserve"> 21, </w:t>
      </w:r>
      <w:r w:rsidR="00D36B13" w:rsidRPr="00AE1C90">
        <w:rPr>
          <w:color w:val="000000" w:themeColor="text1"/>
        </w:rPr>
        <w:t>М</w:t>
      </w:r>
      <w:bookmarkStart w:id="0" w:name="_GoBack"/>
      <w:bookmarkEnd w:id="0"/>
      <w:r w:rsidR="00D36B13" w:rsidRPr="00AE1C90">
        <w:rPr>
          <w:color w:val="000000" w:themeColor="text1"/>
        </w:rPr>
        <w:t>алый зал.</w:t>
      </w:r>
      <w:r w:rsidR="00136A2B" w:rsidRPr="00AE1C90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AE1C90">
        <w:rPr>
          <w:b/>
          <w:color w:val="000000" w:themeColor="text1"/>
        </w:rPr>
        <w:t>Документация о проведении К</w:t>
      </w:r>
      <w:r w:rsidR="00136A2B" w:rsidRPr="00AE1C90">
        <w:rPr>
          <w:b/>
          <w:color w:val="000000" w:themeColor="text1"/>
        </w:rPr>
        <w:t xml:space="preserve">онкурса предоставляется в рабочие дни, начиная с </w:t>
      </w:r>
      <w:r w:rsidR="004355C2" w:rsidRPr="00AE1C90">
        <w:rPr>
          <w:b/>
          <w:color w:val="000000" w:themeColor="text1"/>
        </w:rPr>
        <w:t>1</w:t>
      </w:r>
      <w:r w:rsidR="00AE1C90" w:rsidRPr="00AE1C90">
        <w:rPr>
          <w:b/>
          <w:color w:val="000000" w:themeColor="text1"/>
        </w:rPr>
        <w:t>4</w:t>
      </w:r>
      <w:r w:rsidR="002515B1" w:rsidRPr="00AE1C90">
        <w:rPr>
          <w:b/>
          <w:color w:val="000000" w:themeColor="text1"/>
        </w:rPr>
        <w:t xml:space="preserve"> </w:t>
      </w:r>
      <w:r w:rsidR="004355C2" w:rsidRPr="00AE1C90">
        <w:rPr>
          <w:b/>
          <w:color w:val="000000" w:themeColor="text1"/>
        </w:rPr>
        <w:t>ма</w:t>
      </w:r>
      <w:r w:rsidR="00AE1C90" w:rsidRPr="00AE1C90">
        <w:rPr>
          <w:b/>
          <w:color w:val="000000" w:themeColor="text1"/>
        </w:rPr>
        <w:t>я</w:t>
      </w:r>
      <w:r w:rsidR="00AC733B" w:rsidRPr="00AE1C90">
        <w:rPr>
          <w:b/>
          <w:color w:val="000000" w:themeColor="text1"/>
        </w:rPr>
        <w:t xml:space="preserve"> </w:t>
      </w:r>
      <w:r w:rsidR="00FB62FF" w:rsidRPr="00AE1C90">
        <w:rPr>
          <w:b/>
          <w:color w:val="000000" w:themeColor="text1"/>
        </w:rPr>
        <w:t>20</w:t>
      </w:r>
      <w:r w:rsidR="00A502C4" w:rsidRPr="00AE1C90">
        <w:rPr>
          <w:b/>
          <w:color w:val="000000" w:themeColor="text1"/>
        </w:rPr>
        <w:t>2</w:t>
      </w:r>
      <w:r w:rsidR="004355C2" w:rsidRPr="00AE1C90">
        <w:rPr>
          <w:b/>
          <w:color w:val="000000" w:themeColor="text1"/>
        </w:rPr>
        <w:t>1</w:t>
      </w:r>
      <w:r w:rsidR="008E1FFB" w:rsidRPr="00AE1C90">
        <w:rPr>
          <w:b/>
          <w:color w:val="000000" w:themeColor="text1"/>
        </w:rPr>
        <w:t xml:space="preserve"> </w:t>
      </w:r>
      <w:r w:rsidR="00136A2B" w:rsidRPr="00AE1C90">
        <w:rPr>
          <w:b/>
          <w:color w:val="000000" w:themeColor="text1"/>
        </w:rPr>
        <w:t>г.,</w:t>
      </w:r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1721B"/>
    <w:rsid w:val="00017380"/>
    <w:rsid w:val="000217DB"/>
    <w:rsid w:val="00021D9C"/>
    <w:rsid w:val="000265FE"/>
    <w:rsid w:val="00027DCB"/>
    <w:rsid w:val="000309D7"/>
    <w:rsid w:val="00033148"/>
    <w:rsid w:val="00037A58"/>
    <w:rsid w:val="000413B1"/>
    <w:rsid w:val="00043B7A"/>
    <w:rsid w:val="00043F2A"/>
    <w:rsid w:val="000478A5"/>
    <w:rsid w:val="00050544"/>
    <w:rsid w:val="000542BE"/>
    <w:rsid w:val="00055A36"/>
    <w:rsid w:val="000575FE"/>
    <w:rsid w:val="00060457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4740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5B29"/>
    <w:rsid w:val="000E7D77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B04"/>
    <w:rsid w:val="00156944"/>
    <w:rsid w:val="0016016D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7D17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E9B"/>
    <w:rsid w:val="001A33CD"/>
    <w:rsid w:val="001A514A"/>
    <w:rsid w:val="001A7628"/>
    <w:rsid w:val="001B053A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840"/>
    <w:rsid w:val="001C681C"/>
    <w:rsid w:val="001C78E3"/>
    <w:rsid w:val="001D16CD"/>
    <w:rsid w:val="001D1DEA"/>
    <w:rsid w:val="001D32AE"/>
    <w:rsid w:val="001D33FA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163A"/>
    <w:rsid w:val="00240F21"/>
    <w:rsid w:val="0024136D"/>
    <w:rsid w:val="00241800"/>
    <w:rsid w:val="00241C71"/>
    <w:rsid w:val="00243A2B"/>
    <w:rsid w:val="00244EE4"/>
    <w:rsid w:val="00247EC5"/>
    <w:rsid w:val="002515B1"/>
    <w:rsid w:val="0025202C"/>
    <w:rsid w:val="002529F1"/>
    <w:rsid w:val="00252D54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DF4"/>
    <w:rsid w:val="002A03DE"/>
    <w:rsid w:val="002A0D72"/>
    <w:rsid w:val="002A2EDB"/>
    <w:rsid w:val="002A41E0"/>
    <w:rsid w:val="002A7AA5"/>
    <w:rsid w:val="002B172F"/>
    <w:rsid w:val="002B3544"/>
    <w:rsid w:val="002B43CC"/>
    <w:rsid w:val="002B6960"/>
    <w:rsid w:val="002C15D3"/>
    <w:rsid w:val="002C227B"/>
    <w:rsid w:val="002C42B8"/>
    <w:rsid w:val="002C67F4"/>
    <w:rsid w:val="002D0EFF"/>
    <w:rsid w:val="002D10B7"/>
    <w:rsid w:val="002D18F9"/>
    <w:rsid w:val="002D2A25"/>
    <w:rsid w:val="002D32AA"/>
    <w:rsid w:val="002D6B89"/>
    <w:rsid w:val="002D702C"/>
    <w:rsid w:val="002D7615"/>
    <w:rsid w:val="002E0843"/>
    <w:rsid w:val="002E17DE"/>
    <w:rsid w:val="002E4B23"/>
    <w:rsid w:val="002E67E3"/>
    <w:rsid w:val="002E7409"/>
    <w:rsid w:val="002F0C5C"/>
    <w:rsid w:val="002F1102"/>
    <w:rsid w:val="002F27F3"/>
    <w:rsid w:val="002F2EE3"/>
    <w:rsid w:val="002F64FF"/>
    <w:rsid w:val="002F6F00"/>
    <w:rsid w:val="00302A46"/>
    <w:rsid w:val="00307817"/>
    <w:rsid w:val="00307ADB"/>
    <w:rsid w:val="003106F6"/>
    <w:rsid w:val="0031374D"/>
    <w:rsid w:val="0031412A"/>
    <w:rsid w:val="00316222"/>
    <w:rsid w:val="00324222"/>
    <w:rsid w:val="00325C5E"/>
    <w:rsid w:val="00326179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8DC"/>
    <w:rsid w:val="003564E0"/>
    <w:rsid w:val="00360A4B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1D33"/>
    <w:rsid w:val="003E42EA"/>
    <w:rsid w:val="003E4FA5"/>
    <w:rsid w:val="003E6B26"/>
    <w:rsid w:val="003E71D4"/>
    <w:rsid w:val="003F047F"/>
    <w:rsid w:val="003F072C"/>
    <w:rsid w:val="003F09E5"/>
    <w:rsid w:val="003F2CB8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7BD"/>
    <w:rsid w:val="00432AD5"/>
    <w:rsid w:val="004355C2"/>
    <w:rsid w:val="0043668E"/>
    <w:rsid w:val="00437C36"/>
    <w:rsid w:val="00440939"/>
    <w:rsid w:val="00440CDE"/>
    <w:rsid w:val="0044381B"/>
    <w:rsid w:val="0044425B"/>
    <w:rsid w:val="0044571A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410A"/>
    <w:rsid w:val="004A56B3"/>
    <w:rsid w:val="004A78DB"/>
    <w:rsid w:val="004A7DBA"/>
    <w:rsid w:val="004B03BB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3071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592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5EAC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382"/>
    <w:rsid w:val="005F57CE"/>
    <w:rsid w:val="005F6577"/>
    <w:rsid w:val="00603444"/>
    <w:rsid w:val="0060434F"/>
    <w:rsid w:val="00606341"/>
    <w:rsid w:val="0060658A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4DC6"/>
    <w:rsid w:val="006533C3"/>
    <w:rsid w:val="00654E65"/>
    <w:rsid w:val="00660E20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5E90"/>
    <w:rsid w:val="006E0954"/>
    <w:rsid w:val="006E0EF9"/>
    <w:rsid w:val="006E120F"/>
    <w:rsid w:val="006E1561"/>
    <w:rsid w:val="006E1783"/>
    <w:rsid w:val="006E4000"/>
    <w:rsid w:val="006E4467"/>
    <w:rsid w:val="006E455B"/>
    <w:rsid w:val="006E5539"/>
    <w:rsid w:val="006E7B7A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780C"/>
    <w:rsid w:val="00753BFA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0B06"/>
    <w:rsid w:val="007811DE"/>
    <w:rsid w:val="007816E8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D44"/>
    <w:rsid w:val="007F0BB5"/>
    <w:rsid w:val="007F10D5"/>
    <w:rsid w:val="007F292D"/>
    <w:rsid w:val="007F3402"/>
    <w:rsid w:val="007F41FF"/>
    <w:rsid w:val="007F47C1"/>
    <w:rsid w:val="007F55A9"/>
    <w:rsid w:val="007F61B2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42D3"/>
    <w:rsid w:val="00825568"/>
    <w:rsid w:val="0082693B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4AC3"/>
    <w:rsid w:val="008672AB"/>
    <w:rsid w:val="00867A05"/>
    <w:rsid w:val="00867B8A"/>
    <w:rsid w:val="00870F61"/>
    <w:rsid w:val="00871EA3"/>
    <w:rsid w:val="008754B6"/>
    <w:rsid w:val="008756DD"/>
    <w:rsid w:val="00876CFE"/>
    <w:rsid w:val="008819F9"/>
    <w:rsid w:val="00881F3F"/>
    <w:rsid w:val="00882CD7"/>
    <w:rsid w:val="0089000F"/>
    <w:rsid w:val="0089107D"/>
    <w:rsid w:val="00891E0B"/>
    <w:rsid w:val="008927C7"/>
    <w:rsid w:val="00892F1A"/>
    <w:rsid w:val="00893C0F"/>
    <w:rsid w:val="008959F7"/>
    <w:rsid w:val="008A0E63"/>
    <w:rsid w:val="008A1597"/>
    <w:rsid w:val="008A2143"/>
    <w:rsid w:val="008A2768"/>
    <w:rsid w:val="008A287C"/>
    <w:rsid w:val="008A300B"/>
    <w:rsid w:val="008A5DB8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70CE"/>
    <w:rsid w:val="008C7E67"/>
    <w:rsid w:val="008D0A36"/>
    <w:rsid w:val="008D1F75"/>
    <w:rsid w:val="008D2F22"/>
    <w:rsid w:val="008D448E"/>
    <w:rsid w:val="008D610B"/>
    <w:rsid w:val="008E0134"/>
    <w:rsid w:val="008E1FFB"/>
    <w:rsid w:val="008E318F"/>
    <w:rsid w:val="008E54BB"/>
    <w:rsid w:val="008E6770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61A6"/>
    <w:rsid w:val="00950677"/>
    <w:rsid w:val="00950E05"/>
    <w:rsid w:val="00952373"/>
    <w:rsid w:val="0095318B"/>
    <w:rsid w:val="00953CF1"/>
    <w:rsid w:val="00956582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7DC"/>
    <w:rsid w:val="009D2A78"/>
    <w:rsid w:val="009D3BB3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35B3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1AEB"/>
    <w:rsid w:val="00A24717"/>
    <w:rsid w:val="00A25DBD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A094B"/>
    <w:rsid w:val="00AA17FA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40B3"/>
    <w:rsid w:val="00AD5ED4"/>
    <w:rsid w:val="00AE0904"/>
    <w:rsid w:val="00AE1242"/>
    <w:rsid w:val="00AE1C90"/>
    <w:rsid w:val="00AE22B5"/>
    <w:rsid w:val="00AE3DB1"/>
    <w:rsid w:val="00AE4145"/>
    <w:rsid w:val="00AE4E43"/>
    <w:rsid w:val="00AE5440"/>
    <w:rsid w:val="00AF1060"/>
    <w:rsid w:val="00AF2EDE"/>
    <w:rsid w:val="00AF30E0"/>
    <w:rsid w:val="00AF3A66"/>
    <w:rsid w:val="00B021A4"/>
    <w:rsid w:val="00B02CE9"/>
    <w:rsid w:val="00B03B3B"/>
    <w:rsid w:val="00B063C0"/>
    <w:rsid w:val="00B06DE8"/>
    <w:rsid w:val="00B07A4A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38E9"/>
    <w:rsid w:val="00B3688F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110A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7418"/>
    <w:rsid w:val="00B919B0"/>
    <w:rsid w:val="00B92716"/>
    <w:rsid w:val="00B929AA"/>
    <w:rsid w:val="00B938C6"/>
    <w:rsid w:val="00B94573"/>
    <w:rsid w:val="00B95DD8"/>
    <w:rsid w:val="00B9640D"/>
    <w:rsid w:val="00B96412"/>
    <w:rsid w:val="00B96CA6"/>
    <w:rsid w:val="00B9710C"/>
    <w:rsid w:val="00BA1C6C"/>
    <w:rsid w:val="00BA6606"/>
    <w:rsid w:val="00BA6A4E"/>
    <w:rsid w:val="00BA6CF8"/>
    <w:rsid w:val="00BB1B53"/>
    <w:rsid w:val="00BB208C"/>
    <w:rsid w:val="00BB2D3F"/>
    <w:rsid w:val="00BB4C25"/>
    <w:rsid w:val="00BB6178"/>
    <w:rsid w:val="00BB6273"/>
    <w:rsid w:val="00BC1389"/>
    <w:rsid w:val="00BC3A15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C01081"/>
    <w:rsid w:val="00C0123B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20F77"/>
    <w:rsid w:val="00C27857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3BB"/>
    <w:rsid w:val="00CB5F8A"/>
    <w:rsid w:val="00CB5FDC"/>
    <w:rsid w:val="00CB7857"/>
    <w:rsid w:val="00CC3B8F"/>
    <w:rsid w:val="00CC457A"/>
    <w:rsid w:val="00CC51F4"/>
    <w:rsid w:val="00CC585C"/>
    <w:rsid w:val="00CC5DB7"/>
    <w:rsid w:val="00CD0B6E"/>
    <w:rsid w:val="00CD12B3"/>
    <w:rsid w:val="00CD1637"/>
    <w:rsid w:val="00CD2F00"/>
    <w:rsid w:val="00CD49BB"/>
    <w:rsid w:val="00CD51B9"/>
    <w:rsid w:val="00CD51CD"/>
    <w:rsid w:val="00CD6417"/>
    <w:rsid w:val="00CD7450"/>
    <w:rsid w:val="00CE0D48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624"/>
    <w:rsid w:val="00D07953"/>
    <w:rsid w:val="00D10518"/>
    <w:rsid w:val="00D11E7B"/>
    <w:rsid w:val="00D1289B"/>
    <w:rsid w:val="00D130F2"/>
    <w:rsid w:val="00D14CAA"/>
    <w:rsid w:val="00D204B0"/>
    <w:rsid w:val="00D225F0"/>
    <w:rsid w:val="00D22E46"/>
    <w:rsid w:val="00D22FF7"/>
    <w:rsid w:val="00D30F57"/>
    <w:rsid w:val="00D31311"/>
    <w:rsid w:val="00D33409"/>
    <w:rsid w:val="00D34D83"/>
    <w:rsid w:val="00D36993"/>
    <w:rsid w:val="00D36B13"/>
    <w:rsid w:val="00D44A96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85A0D"/>
    <w:rsid w:val="00D86FB7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F065B"/>
    <w:rsid w:val="00DF0BFC"/>
    <w:rsid w:val="00DF0F77"/>
    <w:rsid w:val="00DF1B6C"/>
    <w:rsid w:val="00DF230A"/>
    <w:rsid w:val="00DF277D"/>
    <w:rsid w:val="00DF452B"/>
    <w:rsid w:val="00DF5725"/>
    <w:rsid w:val="00DF7BBA"/>
    <w:rsid w:val="00E03DCD"/>
    <w:rsid w:val="00E05E38"/>
    <w:rsid w:val="00E06343"/>
    <w:rsid w:val="00E0644F"/>
    <w:rsid w:val="00E06544"/>
    <w:rsid w:val="00E10C0D"/>
    <w:rsid w:val="00E12695"/>
    <w:rsid w:val="00E136EF"/>
    <w:rsid w:val="00E13EAB"/>
    <w:rsid w:val="00E151FE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3CDC"/>
    <w:rsid w:val="00E54872"/>
    <w:rsid w:val="00E57319"/>
    <w:rsid w:val="00E57EAC"/>
    <w:rsid w:val="00E60189"/>
    <w:rsid w:val="00E62094"/>
    <w:rsid w:val="00E62385"/>
    <w:rsid w:val="00E64920"/>
    <w:rsid w:val="00E64EFC"/>
    <w:rsid w:val="00E6750B"/>
    <w:rsid w:val="00E71734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44D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EF6CF5"/>
    <w:rsid w:val="00F0176B"/>
    <w:rsid w:val="00F02B99"/>
    <w:rsid w:val="00F0394F"/>
    <w:rsid w:val="00F03BDD"/>
    <w:rsid w:val="00F056DE"/>
    <w:rsid w:val="00F06C06"/>
    <w:rsid w:val="00F10911"/>
    <w:rsid w:val="00F117C7"/>
    <w:rsid w:val="00F14462"/>
    <w:rsid w:val="00F156FF"/>
    <w:rsid w:val="00F1787A"/>
    <w:rsid w:val="00F274B6"/>
    <w:rsid w:val="00F2774F"/>
    <w:rsid w:val="00F277E7"/>
    <w:rsid w:val="00F305C5"/>
    <w:rsid w:val="00F30CC1"/>
    <w:rsid w:val="00F30F0B"/>
    <w:rsid w:val="00F31931"/>
    <w:rsid w:val="00F33B47"/>
    <w:rsid w:val="00F41471"/>
    <w:rsid w:val="00F417B7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5810"/>
    <w:rsid w:val="00F55C4B"/>
    <w:rsid w:val="00F61CEF"/>
    <w:rsid w:val="00F6219A"/>
    <w:rsid w:val="00F7201D"/>
    <w:rsid w:val="00F76C45"/>
    <w:rsid w:val="00F77288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22F-C802-4058-ACD0-980CBB9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57</cp:revision>
  <cp:lastPrinted>2020-08-25T09:22:00Z</cp:lastPrinted>
  <dcterms:created xsi:type="dcterms:W3CDTF">2021-05-12T07:14:00Z</dcterms:created>
  <dcterms:modified xsi:type="dcterms:W3CDTF">2021-05-12T09:16:00Z</dcterms:modified>
</cp:coreProperties>
</file>